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Fonts w:ascii="Times New Roman" w:eastAsia="Times New Roman" w:hAnsi="Times New Roman" w:cs="Times New Roman"/>
          <w:sz w:val="26"/>
          <w:szCs w:val="26"/>
        </w:rPr>
        <w:t>2339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3528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июня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«Вернём»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Орехову Максиму Владимировичу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«Вернём»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5611067262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Орехову Максиму Владимировичу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Орехов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«Вернём»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6"/>
          <w:szCs w:val="26"/>
        </w:rPr>
        <w:t>2019-</w:t>
      </w:r>
      <w:r>
        <w:rPr>
          <w:rFonts w:ascii="Times New Roman" w:eastAsia="Times New Roman" w:hAnsi="Times New Roman" w:cs="Times New Roman"/>
          <w:sz w:val="26"/>
          <w:szCs w:val="26"/>
        </w:rPr>
        <w:t>2857957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2832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юридических услуг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433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16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я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2339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